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9000" w14:textId="5CCC2371" w:rsidR="001064E0" w:rsidRDefault="00DD4CAA" w:rsidP="007A08B5">
      <w:pPr>
        <w:spacing w:before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Schulbrief </w:t>
      </w:r>
      <w:r w:rsidR="00933766">
        <w:rPr>
          <w:rFonts w:cs="Arial"/>
          <w:sz w:val="28"/>
          <w:szCs w:val="28"/>
        </w:rPr>
        <w:t>zum Landesprogramm „Aufholen nach Corona“</w:t>
      </w:r>
    </w:p>
    <w:p w14:paraId="448CEA93" w14:textId="6D0FE76F" w:rsidR="00DD4CAA" w:rsidRDefault="00DD4CAA" w:rsidP="007A08B5">
      <w:pPr>
        <w:spacing w:before="0"/>
        <w:jc w:val="left"/>
        <w:rPr>
          <w:rFonts w:cs="Arial"/>
          <w:sz w:val="28"/>
          <w:szCs w:val="28"/>
        </w:rPr>
      </w:pPr>
    </w:p>
    <w:p w14:paraId="162E8BF5" w14:textId="12BBE895" w:rsidR="00DD4CAA" w:rsidRDefault="00DD4CAA" w:rsidP="007A08B5">
      <w:pPr>
        <w:spacing w:before="0"/>
        <w:jc w:val="left"/>
        <w:rPr>
          <w:rFonts w:cs="Arial"/>
          <w:sz w:val="28"/>
          <w:szCs w:val="28"/>
        </w:rPr>
      </w:pPr>
    </w:p>
    <w:p w14:paraId="0F0E2093" w14:textId="655D8C2C" w:rsidR="00DD4CAA" w:rsidRPr="00266017" w:rsidRDefault="00DD4CAA" w:rsidP="007A08B5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>Sehr geehrte Eltern</w:t>
      </w:r>
      <w:r w:rsidR="00CA0193" w:rsidRPr="00266017">
        <w:rPr>
          <w:rFonts w:cs="Arial"/>
          <w:sz w:val="24"/>
          <w:szCs w:val="24"/>
        </w:rPr>
        <w:t>,</w:t>
      </w:r>
    </w:p>
    <w:p w14:paraId="177A6DB7" w14:textId="77777777" w:rsidR="0014281F" w:rsidRPr="00266017" w:rsidRDefault="0014281F" w:rsidP="007A08B5">
      <w:pPr>
        <w:spacing w:before="0"/>
        <w:jc w:val="left"/>
        <w:rPr>
          <w:rFonts w:cs="Arial"/>
          <w:sz w:val="24"/>
          <w:szCs w:val="24"/>
        </w:rPr>
      </w:pPr>
    </w:p>
    <w:p w14:paraId="5BB4ECAF" w14:textId="34572BD0" w:rsidR="00DD4CAA" w:rsidRPr="00266017" w:rsidRDefault="0046324E" w:rsidP="007A08B5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>ich hoffe</w:t>
      </w:r>
      <w:r w:rsidR="006A347B">
        <w:rPr>
          <w:rFonts w:cs="Arial"/>
          <w:sz w:val="24"/>
          <w:szCs w:val="24"/>
        </w:rPr>
        <w:t>,</w:t>
      </w:r>
      <w:r w:rsidRPr="00266017">
        <w:rPr>
          <w:rFonts w:cs="Arial"/>
          <w:sz w:val="24"/>
          <w:szCs w:val="24"/>
        </w:rPr>
        <w:t xml:space="preserve"> Sie sind mit ihrer Familie gut in das neue Jahr gekommen und ich wünsche Ihnen und Ihren Kindern ein erfolgreiches v.a. aber ein gesundes neues Jahr. M</w:t>
      </w:r>
      <w:r w:rsidR="00CA0193" w:rsidRPr="00266017">
        <w:rPr>
          <w:rFonts w:cs="Arial"/>
          <w:sz w:val="24"/>
          <w:szCs w:val="24"/>
        </w:rPr>
        <w:t xml:space="preserve">it diesem Brief möchte ich Sie über </w:t>
      </w:r>
      <w:r w:rsidR="00933766" w:rsidRPr="00266017">
        <w:rPr>
          <w:rFonts w:cs="Arial"/>
          <w:sz w:val="24"/>
          <w:szCs w:val="24"/>
        </w:rPr>
        <w:t xml:space="preserve">das Landesprogramm </w:t>
      </w:r>
      <w:r w:rsidR="00933766" w:rsidRPr="00266017">
        <w:rPr>
          <w:rFonts w:cs="Arial"/>
          <w:b/>
          <w:bCs/>
          <w:sz w:val="24"/>
          <w:szCs w:val="24"/>
        </w:rPr>
        <w:t>„Aufholen nach Corona“</w:t>
      </w:r>
      <w:r w:rsidR="00933766" w:rsidRPr="00266017">
        <w:rPr>
          <w:rFonts w:cs="Arial"/>
          <w:sz w:val="24"/>
          <w:szCs w:val="24"/>
        </w:rPr>
        <w:t xml:space="preserve"> und dessen Umsetzung an der Gesamtschule informieren.</w:t>
      </w:r>
    </w:p>
    <w:p w14:paraId="3F41D587" w14:textId="65F42D5C" w:rsidR="009F0BF2" w:rsidRPr="00266017" w:rsidRDefault="0046324E" w:rsidP="009F0BF2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 xml:space="preserve">Wie Sie sicherlich schon durch die Medien erfahren haben, hat unsere Landesregierung beschlossen, </w:t>
      </w:r>
      <w:r w:rsidR="00933766" w:rsidRPr="00266017">
        <w:rPr>
          <w:rFonts w:cs="Arial"/>
          <w:sz w:val="24"/>
          <w:szCs w:val="24"/>
        </w:rPr>
        <w:t>die Schülerinnen und Schüler hi</w:t>
      </w:r>
      <w:r w:rsidR="009026A5" w:rsidRPr="00266017">
        <w:rPr>
          <w:rFonts w:cs="Arial"/>
          <w:sz w:val="24"/>
          <w:szCs w:val="24"/>
        </w:rPr>
        <w:t>n</w:t>
      </w:r>
      <w:r w:rsidR="00933766" w:rsidRPr="00266017">
        <w:rPr>
          <w:rFonts w:cs="Arial"/>
          <w:sz w:val="24"/>
          <w:szCs w:val="24"/>
        </w:rPr>
        <w:t xml:space="preserve">sichtlich des </w:t>
      </w:r>
      <w:r w:rsidR="009026A5" w:rsidRPr="00266017">
        <w:rPr>
          <w:rFonts w:cs="Arial"/>
          <w:sz w:val="24"/>
          <w:szCs w:val="24"/>
        </w:rPr>
        <w:t xml:space="preserve">durch die </w:t>
      </w:r>
      <w:proofErr w:type="spellStart"/>
      <w:r w:rsidR="009026A5" w:rsidRPr="00266017">
        <w:rPr>
          <w:rFonts w:cs="Arial"/>
          <w:sz w:val="24"/>
          <w:szCs w:val="24"/>
        </w:rPr>
        <w:t>Coronapandemie</w:t>
      </w:r>
      <w:proofErr w:type="spellEnd"/>
      <w:r w:rsidR="009026A5" w:rsidRPr="00266017">
        <w:rPr>
          <w:rFonts w:cs="Arial"/>
          <w:sz w:val="24"/>
          <w:szCs w:val="24"/>
        </w:rPr>
        <w:t xml:space="preserve"> </w:t>
      </w:r>
      <w:r w:rsidR="00933766" w:rsidRPr="00266017">
        <w:rPr>
          <w:rFonts w:cs="Arial"/>
          <w:sz w:val="24"/>
          <w:szCs w:val="24"/>
        </w:rPr>
        <w:t xml:space="preserve">verpassten Unterrichtsstoffes zu </w:t>
      </w:r>
      <w:r w:rsidR="00933766" w:rsidRPr="00266017">
        <w:rPr>
          <w:rFonts w:cs="Arial"/>
          <w:b/>
          <w:bCs/>
          <w:sz w:val="24"/>
          <w:szCs w:val="24"/>
        </w:rPr>
        <w:t>unterstützen</w:t>
      </w:r>
      <w:r w:rsidR="00933766" w:rsidRPr="00266017">
        <w:rPr>
          <w:rFonts w:cs="Arial"/>
          <w:sz w:val="24"/>
          <w:szCs w:val="24"/>
        </w:rPr>
        <w:t xml:space="preserve">. Unter </w:t>
      </w:r>
      <w:r w:rsidR="007C3EBA">
        <w:rPr>
          <w:rFonts w:cs="Arial"/>
          <w:sz w:val="24"/>
          <w:szCs w:val="24"/>
        </w:rPr>
        <w:t>A</w:t>
      </w:r>
      <w:r w:rsidR="00933766" w:rsidRPr="00266017">
        <w:rPr>
          <w:rFonts w:cs="Arial"/>
          <w:sz w:val="24"/>
          <w:szCs w:val="24"/>
        </w:rPr>
        <w:t xml:space="preserve">nderem stehen der Schule aus diesen Geldmitteln sogenannte </w:t>
      </w:r>
      <w:r w:rsidR="00933766" w:rsidRPr="00266017">
        <w:rPr>
          <w:rFonts w:cs="Arial"/>
          <w:b/>
          <w:bCs/>
          <w:sz w:val="24"/>
          <w:szCs w:val="24"/>
        </w:rPr>
        <w:t>Bildungsgutscheine</w:t>
      </w:r>
      <w:r w:rsidR="00933766" w:rsidRPr="00266017">
        <w:rPr>
          <w:rFonts w:cs="Arial"/>
          <w:sz w:val="24"/>
          <w:szCs w:val="24"/>
        </w:rPr>
        <w:t xml:space="preserve"> zur Verfügung, die von der Stadt Gummersbach jeder Schule entsprechend der Schülerzahl zugeteilt wurden. </w:t>
      </w:r>
      <w:r w:rsidR="00B07C44">
        <w:rPr>
          <w:rFonts w:cs="Arial"/>
          <w:sz w:val="24"/>
          <w:szCs w:val="24"/>
        </w:rPr>
        <w:t>D</w:t>
      </w:r>
      <w:r w:rsidR="00933766" w:rsidRPr="00266017">
        <w:rPr>
          <w:rFonts w:cs="Arial"/>
          <w:sz w:val="24"/>
          <w:szCs w:val="24"/>
        </w:rPr>
        <w:t xml:space="preserve">ie Gesamtschule </w:t>
      </w:r>
      <w:r w:rsidR="00B07C44">
        <w:rPr>
          <w:rFonts w:cs="Arial"/>
          <w:sz w:val="24"/>
          <w:szCs w:val="24"/>
        </w:rPr>
        <w:t xml:space="preserve">hat </w:t>
      </w:r>
      <w:r w:rsidR="00933766" w:rsidRPr="00266017">
        <w:rPr>
          <w:rFonts w:cs="Arial"/>
          <w:sz w:val="24"/>
          <w:szCs w:val="24"/>
        </w:rPr>
        <w:t xml:space="preserve">insgesamt 96 Bildungsgutscheine erhalten, die </w:t>
      </w:r>
      <w:r w:rsidR="00842BA9" w:rsidRPr="00266017">
        <w:rPr>
          <w:rFonts w:cs="Arial"/>
          <w:sz w:val="24"/>
          <w:szCs w:val="24"/>
        </w:rPr>
        <w:t xml:space="preserve">dazu berechtigen, </w:t>
      </w:r>
      <w:r w:rsidR="00842BA9" w:rsidRPr="00266017">
        <w:rPr>
          <w:rFonts w:cs="Arial"/>
          <w:b/>
          <w:bCs/>
          <w:sz w:val="24"/>
          <w:szCs w:val="24"/>
        </w:rPr>
        <w:t>10 Unterrichtseinheiten von 90 Minuten an bestimmten, zugelassenen Bildungs- und Nachhilfeinstituten</w:t>
      </w:r>
      <w:r w:rsidR="00842BA9" w:rsidRPr="00266017">
        <w:rPr>
          <w:rFonts w:cs="Arial"/>
          <w:sz w:val="24"/>
          <w:szCs w:val="24"/>
        </w:rPr>
        <w:t xml:space="preserve"> zu erhalten. </w:t>
      </w:r>
      <w:r w:rsidR="002F5003" w:rsidRPr="00266017">
        <w:rPr>
          <w:rFonts w:cs="Arial"/>
          <w:sz w:val="24"/>
          <w:szCs w:val="24"/>
        </w:rPr>
        <w:t xml:space="preserve">Das Angebot </w:t>
      </w:r>
      <w:r w:rsidR="002F5003" w:rsidRPr="00266017">
        <w:rPr>
          <w:rFonts w:cs="Arial"/>
          <w:b/>
          <w:bCs/>
          <w:sz w:val="24"/>
          <w:szCs w:val="24"/>
        </w:rPr>
        <w:t>findet einmal pro Woche</w:t>
      </w:r>
      <w:r w:rsidR="002F5003" w:rsidRPr="00266017">
        <w:rPr>
          <w:rFonts w:cs="Arial"/>
          <w:sz w:val="24"/>
          <w:szCs w:val="24"/>
        </w:rPr>
        <w:t xml:space="preserve"> über 10 Wochen statt. </w:t>
      </w:r>
      <w:r w:rsidR="00842BA9" w:rsidRPr="00266017">
        <w:rPr>
          <w:rFonts w:cs="Arial"/>
          <w:sz w:val="24"/>
          <w:szCs w:val="24"/>
        </w:rPr>
        <w:t>Eine Liste der Nachhilfeinstitute finden Sie hier.</w:t>
      </w:r>
    </w:p>
    <w:p w14:paraId="0CDA0860" w14:textId="77777777" w:rsidR="009026A5" w:rsidRPr="00266017" w:rsidRDefault="009026A5" w:rsidP="009F0BF2">
      <w:pPr>
        <w:spacing w:before="0"/>
        <w:jc w:val="left"/>
        <w:rPr>
          <w:rFonts w:cs="Arial"/>
          <w:sz w:val="24"/>
          <w:szCs w:val="24"/>
        </w:rPr>
      </w:pPr>
    </w:p>
    <w:p w14:paraId="3417BBF5" w14:textId="77777777" w:rsidR="009026A5" w:rsidRPr="00266017" w:rsidRDefault="00EC6AA6" w:rsidP="009026A5">
      <w:pPr>
        <w:pStyle w:val="NurText"/>
        <w:rPr>
          <w:rFonts w:ascii="Arial" w:hAnsi="Arial" w:cs="Arial"/>
          <w:sz w:val="24"/>
          <w:szCs w:val="24"/>
        </w:rPr>
      </w:pPr>
      <w:hyperlink r:id="rId7" w:history="1">
        <w:r w:rsidR="009026A5" w:rsidRPr="00266017">
          <w:rPr>
            <w:rStyle w:val="Hyperlink"/>
            <w:rFonts w:ascii="Arial" w:hAnsi="Arial" w:cs="Arial"/>
            <w:sz w:val="24"/>
            <w:szCs w:val="24"/>
          </w:rPr>
          <w:t>https://projekttraeger.dlr.de/media/projekte/msb-nrw/bildungsgutscheine.html</w:t>
        </w:r>
      </w:hyperlink>
    </w:p>
    <w:p w14:paraId="402AB6DA" w14:textId="77777777" w:rsidR="009026A5" w:rsidRPr="00266017" w:rsidRDefault="009026A5" w:rsidP="009F0BF2">
      <w:pPr>
        <w:spacing w:before="0"/>
        <w:jc w:val="left"/>
        <w:rPr>
          <w:rFonts w:cs="Arial"/>
          <w:sz w:val="24"/>
          <w:szCs w:val="24"/>
        </w:rPr>
      </w:pPr>
    </w:p>
    <w:p w14:paraId="5BA97A60" w14:textId="7BCF9998" w:rsidR="009F0BF2" w:rsidRPr="00266017" w:rsidRDefault="009026A5" w:rsidP="009F0BF2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 xml:space="preserve">Die Abteilungsleiter Herr </w:t>
      </w:r>
      <w:proofErr w:type="spellStart"/>
      <w:r w:rsidRPr="00266017">
        <w:rPr>
          <w:rFonts w:cs="Arial"/>
          <w:sz w:val="24"/>
          <w:szCs w:val="24"/>
        </w:rPr>
        <w:t>Sutoris</w:t>
      </w:r>
      <w:proofErr w:type="spellEnd"/>
      <w:r w:rsidRPr="00266017">
        <w:rPr>
          <w:rFonts w:cs="Arial"/>
          <w:sz w:val="24"/>
          <w:szCs w:val="24"/>
        </w:rPr>
        <w:t xml:space="preserve"> (5-7) und Herr </w:t>
      </w:r>
      <w:proofErr w:type="spellStart"/>
      <w:r w:rsidRPr="00266017">
        <w:rPr>
          <w:rFonts w:cs="Arial"/>
          <w:sz w:val="24"/>
          <w:szCs w:val="24"/>
        </w:rPr>
        <w:t>Jungjohann</w:t>
      </w:r>
      <w:proofErr w:type="spellEnd"/>
      <w:r w:rsidRPr="00266017">
        <w:rPr>
          <w:rFonts w:cs="Arial"/>
          <w:sz w:val="24"/>
          <w:szCs w:val="24"/>
        </w:rPr>
        <w:t xml:space="preserve"> (8-10) beraten Sie bei der Auswahl der Institute.</w:t>
      </w:r>
    </w:p>
    <w:p w14:paraId="5414439D" w14:textId="006D8B09" w:rsidR="009026A5" w:rsidRPr="00266017" w:rsidRDefault="009026A5" w:rsidP="009F0BF2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 xml:space="preserve">Bitte melden Sie Ihr Interesse </w:t>
      </w:r>
      <w:r w:rsidR="009E23DB" w:rsidRPr="009E23DB">
        <w:rPr>
          <w:rFonts w:cs="Arial"/>
          <w:b/>
          <w:bCs/>
          <w:sz w:val="24"/>
          <w:szCs w:val="24"/>
        </w:rPr>
        <w:t>schriftlich über den Schulbegleiter</w:t>
      </w:r>
      <w:r w:rsidR="009E23DB">
        <w:rPr>
          <w:rFonts w:cs="Arial"/>
          <w:sz w:val="24"/>
          <w:szCs w:val="24"/>
        </w:rPr>
        <w:t xml:space="preserve"> </w:t>
      </w:r>
      <w:r w:rsidRPr="00266017">
        <w:rPr>
          <w:rFonts w:cs="Arial"/>
          <w:sz w:val="24"/>
          <w:szCs w:val="24"/>
        </w:rPr>
        <w:t>bei den Tutor</w:t>
      </w:r>
      <w:r w:rsidR="007C3EBA">
        <w:rPr>
          <w:rFonts w:cs="Arial"/>
          <w:sz w:val="24"/>
          <w:szCs w:val="24"/>
        </w:rPr>
        <w:t>innen und Tutoren</w:t>
      </w:r>
      <w:r w:rsidRPr="00266017">
        <w:rPr>
          <w:rFonts w:cs="Arial"/>
          <w:sz w:val="24"/>
          <w:szCs w:val="24"/>
        </w:rPr>
        <w:t xml:space="preserve"> Ihrer Kinder an und geben auch an, in </w:t>
      </w:r>
      <w:r w:rsidRPr="009E23DB">
        <w:rPr>
          <w:rFonts w:cs="Arial"/>
          <w:b/>
          <w:bCs/>
          <w:sz w:val="24"/>
          <w:szCs w:val="24"/>
        </w:rPr>
        <w:t>welchem Fach</w:t>
      </w:r>
      <w:r w:rsidRPr="00266017">
        <w:rPr>
          <w:rFonts w:cs="Arial"/>
          <w:sz w:val="24"/>
          <w:szCs w:val="24"/>
        </w:rPr>
        <w:t xml:space="preserve"> die Unterstützung erfolgen soll. Wir sammeln die </w:t>
      </w:r>
      <w:r w:rsidR="00CA3E10" w:rsidRPr="00266017">
        <w:rPr>
          <w:rFonts w:cs="Arial"/>
          <w:sz w:val="24"/>
          <w:szCs w:val="24"/>
        </w:rPr>
        <w:t xml:space="preserve">Namen der interessierten Schülerinnen und Schüler auf einer Liste. Falls es mehr interessierte Schülerinnen und Schüler als Bildungsgutscheine gibt, wird </w:t>
      </w:r>
      <w:r w:rsidR="002F5003" w:rsidRPr="00266017">
        <w:rPr>
          <w:rFonts w:cs="Arial"/>
          <w:sz w:val="24"/>
          <w:szCs w:val="24"/>
        </w:rPr>
        <w:t xml:space="preserve">seitens der Schule </w:t>
      </w:r>
      <w:r w:rsidR="00CA3E10" w:rsidRPr="00266017">
        <w:rPr>
          <w:rFonts w:cs="Arial"/>
          <w:sz w:val="24"/>
          <w:szCs w:val="24"/>
        </w:rPr>
        <w:t xml:space="preserve">ausgelost. Bitte melden Sie Ihr Interesse </w:t>
      </w:r>
      <w:r w:rsidR="00CA3E10" w:rsidRPr="00266017">
        <w:rPr>
          <w:rFonts w:cs="Arial"/>
          <w:b/>
          <w:bCs/>
          <w:sz w:val="24"/>
          <w:szCs w:val="24"/>
        </w:rPr>
        <w:t>bis zum 21. Januar</w:t>
      </w:r>
      <w:r w:rsidR="00CA3E10" w:rsidRPr="00266017">
        <w:rPr>
          <w:rFonts w:cs="Arial"/>
          <w:sz w:val="24"/>
          <w:szCs w:val="24"/>
        </w:rPr>
        <w:t xml:space="preserve"> an, so dass wir danach mit der Vergabe der Gutscheine starten können. Ich bitte diejenigen, die anderweitig eine Unterstützung durch das Sozialamt bekommen, von diesem Angebot abzusehen.</w:t>
      </w:r>
    </w:p>
    <w:p w14:paraId="2232F16B" w14:textId="7E1A8C92" w:rsidR="0046324E" w:rsidRPr="00266017" w:rsidRDefault="0046324E" w:rsidP="007A08B5">
      <w:pPr>
        <w:spacing w:before="0"/>
        <w:jc w:val="left"/>
        <w:rPr>
          <w:rFonts w:cs="Arial"/>
          <w:sz w:val="24"/>
          <w:szCs w:val="24"/>
        </w:rPr>
      </w:pPr>
    </w:p>
    <w:p w14:paraId="5B8FABDB" w14:textId="0EB6B46D" w:rsidR="002F5003" w:rsidRPr="00266017" w:rsidRDefault="002F5003" w:rsidP="007A08B5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 xml:space="preserve">Wir hoffen, dass wir Ihren Kindern </w:t>
      </w:r>
      <w:r w:rsidR="00266017" w:rsidRPr="00266017">
        <w:rPr>
          <w:rFonts w:cs="Arial"/>
          <w:sz w:val="24"/>
          <w:szCs w:val="24"/>
        </w:rPr>
        <w:t>mit diesem Angebot helfen können.</w:t>
      </w:r>
    </w:p>
    <w:p w14:paraId="3BEE3891" w14:textId="77777777" w:rsidR="00266017" w:rsidRDefault="00266017" w:rsidP="007A08B5">
      <w:pPr>
        <w:spacing w:before="0"/>
        <w:jc w:val="left"/>
        <w:rPr>
          <w:rFonts w:cs="Arial"/>
          <w:sz w:val="24"/>
          <w:szCs w:val="24"/>
        </w:rPr>
      </w:pPr>
    </w:p>
    <w:p w14:paraId="2502C26B" w14:textId="04DA0B40" w:rsidR="0028565F" w:rsidRPr="00266017" w:rsidRDefault="00266017" w:rsidP="007A08B5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>M</w:t>
      </w:r>
      <w:r w:rsidR="0028565F" w:rsidRPr="00266017">
        <w:rPr>
          <w:rFonts w:cs="Arial"/>
          <w:sz w:val="24"/>
          <w:szCs w:val="24"/>
        </w:rPr>
        <w:t>it freundlichen Grüßen</w:t>
      </w:r>
      <w:r w:rsidR="00F11FB3" w:rsidRPr="00266017">
        <w:rPr>
          <w:rFonts w:cs="Arial"/>
          <w:sz w:val="24"/>
          <w:szCs w:val="24"/>
        </w:rPr>
        <w:t>,</w:t>
      </w:r>
    </w:p>
    <w:p w14:paraId="758257A5" w14:textId="24694629" w:rsidR="0028565F" w:rsidRPr="00266017" w:rsidRDefault="0028565F" w:rsidP="007A08B5">
      <w:pPr>
        <w:spacing w:before="0"/>
        <w:jc w:val="left"/>
        <w:rPr>
          <w:rFonts w:cs="Arial"/>
          <w:sz w:val="24"/>
          <w:szCs w:val="24"/>
        </w:rPr>
      </w:pPr>
    </w:p>
    <w:p w14:paraId="1AE78ED0" w14:textId="1B4E0221" w:rsidR="0028565F" w:rsidRPr="00266017" w:rsidRDefault="0028565F" w:rsidP="007A08B5">
      <w:pPr>
        <w:spacing w:before="0"/>
        <w:jc w:val="left"/>
        <w:rPr>
          <w:rFonts w:cs="Arial"/>
          <w:sz w:val="24"/>
          <w:szCs w:val="24"/>
        </w:rPr>
      </w:pPr>
      <w:r w:rsidRPr="00266017">
        <w:rPr>
          <w:rFonts w:cs="Arial"/>
          <w:sz w:val="24"/>
          <w:szCs w:val="24"/>
        </w:rPr>
        <w:t>Ingolf Weber</w:t>
      </w:r>
    </w:p>
    <w:sectPr w:rsidR="0028565F" w:rsidRPr="00266017" w:rsidSect="0026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692" w:bottom="1134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90D0" w14:textId="77777777" w:rsidR="00EC6AA6" w:rsidRDefault="00EC6AA6" w:rsidP="0062463C">
      <w:pPr>
        <w:spacing w:before="0"/>
      </w:pPr>
      <w:r>
        <w:separator/>
      </w:r>
    </w:p>
  </w:endnote>
  <w:endnote w:type="continuationSeparator" w:id="0">
    <w:p w14:paraId="5D27263A" w14:textId="77777777" w:rsidR="00EC6AA6" w:rsidRDefault="00EC6AA6" w:rsidP="006246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611F" w14:textId="77777777" w:rsidR="0022163D" w:rsidRDefault="002216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5F34" w14:textId="77777777" w:rsidR="0022163D" w:rsidRDefault="002216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A009" w14:textId="77777777" w:rsidR="0022163D" w:rsidRDefault="002216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4EFF" w14:textId="77777777" w:rsidR="00EC6AA6" w:rsidRDefault="00EC6AA6" w:rsidP="0062463C">
      <w:pPr>
        <w:spacing w:before="0"/>
      </w:pPr>
      <w:r>
        <w:separator/>
      </w:r>
    </w:p>
  </w:footnote>
  <w:footnote w:type="continuationSeparator" w:id="0">
    <w:p w14:paraId="05A6F953" w14:textId="77777777" w:rsidR="00EC6AA6" w:rsidRDefault="00EC6AA6" w:rsidP="006246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9B86" w14:textId="77777777" w:rsidR="0022163D" w:rsidRDefault="002216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36ED" w14:textId="77777777" w:rsidR="00905A6B" w:rsidRDefault="00BD5E04">
    <w:pPr>
      <w:pStyle w:val="Kopfzeile"/>
    </w:pPr>
    <w:r>
      <w:rPr>
        <w:noProof/>
        <w:sz w:val="24"/>
        <w:szCs w:val="48"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F8798E" wp14:editId="0F5C0A71">
              <wp:simplePos x="0" y="0"/>
              <wp:positionH relativeFrom="page">
                <wp:posOffset>6038850</wp:posOffset>
              </wp:positionH>
              <wp:positionV relativeFrom="margin">
                <wp:posOffset>-273685</wp:posOffset>
              </wp:positionV>
              <wp:extent cx="1281430" cy="9292590"/>
              <wp:effectExtent l="0" t="0" r="0" b="3810"/>
              <wp:wrapSquare wrapText="lef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929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43" w:type="dxa"/>
                            <w:tblInd w:w="-142" w:type="dxa"/>
                            <w:tblLayout w:type="fixed"/>
                            <w:tblCellMar>
                              <w:top w:w="57" w:type="dxa"/>
                              <w:bottom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</w:tblGrid>
                          <w:tr w:rsidR="00905A6B" w:rsidRPr="00453198" w14:paraId="13B2B02E" w14:textId="77777777" w:rsidTr="00DB1287">
                            <w:trPr>
                              <w:trHeight w:val="226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6140F2E2" w14:textId="77777777" w:rsidR="00905A6B" w:rsidRPr="00C74B7E" w:rsidRDefault="00905A6B" w:rsidP="00BD39CE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Seite </w:t>
                                </w:r>
                                <w:r w:rsidR="00414048"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begin"/>
                                </w: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instrText xml:space="preserve"> PAGE </w:instrText>
                                </w:r>
                                <w:r w:rsidR="00414048"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separate"/>
                                </w:r>
                                <w:r w:rsidR="002301A2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2</w:t>
                                </w:r>
                                <w:r w:rsidR="00414048"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end"/>
                                </w: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 von </w:t>
                                </w:r>
                                <w:r w:rsidR="000012FF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begin"/>
                                </w:r>
                                <w:r w:rsidR="000012FF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instrText xml:space="preserve"> NUMPAGES   \* MERGEFORMAT </w:instrText>
                                </w:r>
                                <w:r w:rsidR="000012FF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separate"/>
                                </w:r>
                                <w:r w:rsidR="002B2745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1</w:t>
                                </w:r>
                                <w:r w:rsidR="000012FF"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05A6B" w:rsidRPr="00453198" w14:paraId="0EB63753" w14:textId="77777777" w:rsidTr="00374080">
                            <w:trPr>
                              <w:trHeight w:val="8120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91D93A7" w14:textId="77777777" w:rsidR="00905A6B" w:rsidRPr="00905A6B" w:rsidRDefault="00905A6B" w:rsidP="00905A6B">
                                <w:pPr>
                                  <w:spacing w:before="0"/>
                                  <w:ind w:left="-392"/>
                                  <w:jc w:val="right"/>
                                  <w:rPr>
                                    <w:rFonts w:eastAsia="Times New Roman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</w:p>
                            </w:tc>
                          </w:tr>
                          <w:tr w:rsidR="00905A6B" w:rsidRPr="00C74B7E" w14:paraId="43772600" w14:textId="77777777" w:rsidTr="00DB1287">
                            <w:trPr>
                              <w:trHeight w:val="652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7F7533D4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Anschrift:</w:t>
                                </w:r>
                              </w:p>
                              <w:p w14:paraId="4E52538F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proofErr w:type="spellStart"/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Epelstraße</w:t>
                                </w:r>
                                <w:proofErr w:type="spellEnd"/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 23</w:t>
                                </w:r>
                              </w:p>
                              <w:p w14:paraId="475C856B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51645 Gummersbach</w:t>
                                </w:r>
                              </w:p>
                            </w:tc>
                          </w:tr>
                          <w:tr w:rsidR="00905A6B" w:rsidRPr="00C74B7E" w14:paraId="135C190D" w14:textId="77777777" w:rsidTr="00DB1287">
                            <w:trPr>
                              <w:trHeight w:val="378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CF99675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Telefon:</w:t>
                                </w:r>
                              </w:p>
                              <w:p w14:paraId="1E0DD2C9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(02261) 53031</w:t>
                                </w:r>
                              </w:p>
                            </w:tc>
                          </w:tr>
                          <w:tr w:rsidR="00905A6B" w:rsidRPr="00C74B7E" w14:paraId="063398C2" w14:textId="77777777" w:rsidTr="00DB1287">
                            <w:trPr>
                              <w:trHeight w:val="259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F39CBC2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Fax:</w:t>
                                </w:r>
                              </w:p>
                              <w:p w14:paraId="774AA89D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(02261) 59526</w:t>
                                </w:r>
                              </w:p>
                            </w:tc>
                          </w:tr>
                          <w:tr w:rsidR="00905A6B" w:rsidRPr="00C74B7E" w14:paraId="7D9142C3" w14:textId="77777777" w:rsidTr="00DB1287">
                            <w:trPr>
                              <w:trHeight w:val="781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0477F890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Internet:</w:t>
                                </w:r>
                              </w:p>
                              <w:p w14:paraId="098754A1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www.gesamtschulegm.de</w:t>
                                </w:r>
                              </w:p>
                              <w:p w14:paraId="27C64D53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info@gesamtschulegm.de</w:t>
                                </w:r>
                              </w:p>
                            </w:tc>
                          </w:tr>
                          <w:tr w:rsidR="00905A6B" w:rsidRPr="00C74B7E" w14:paraId="7AC709A2" w14:textId="77777777" w:rsidTr="00DB1287">
                            <w:trPr>
                              <w:trHeight w:val="237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8BB3C55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</w:p>
                              <w:p w14:paraId="52066EB5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Ihre Ansprechpartner:</w:t>
                                </w:r>
                              </w:p>
                              <w:p w14:paraId="5BD1E9D2" w14:textId="77777777" w:rsidR="00905A6B" w:rsidRPr="00C74B7E" w:rsidRDefault="00905A6B" w:rsidP="00DD2AD3">
                                <w:pPr>
                                  <w:pStyle w:val="Fuzeile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Schulleiter</w:t>
                                </w:r>
                              </w:p>
                              <w:p w14:paraId="1F0415DA" w14:textId="77777777" w:rsidR="00905A6B" w:rsidRPr="00C74B7E" w:rsidRDefault="00905A6B" w:rsidP="0094372F">
                                <w:pPr>
                                  <w:pStyle w:val="Fuzeile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Ingolf Weber</w:t>
                                </w:r>
                              </w:p>
                            </w:tc>
                          </w:tr>
                          <w:tr w:rsidR="00905A6B" w:rsidRPr="00C74B7E" w14:paraId="353B24CD" w14:textId="77777777" w:rsidTr="00DB1287">
                            <w:trPr>
                              <w:trHeight w:val="203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0C989F5" w14:textId="4A587D61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Stellv. Schulleiter</w:t>
                                </w:r>
                              </w:p>
                              <w:p w14:paraId="0EBE4A75" w14:textId="0036022F" w:rsidR="00905A6B" w:rsidRPr="00C74B7E" w:rsidRDefault="0014281F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Thomas Krupp</w:t>
                                </w:r>
                              </w:p>
                            </w:tc>
                          </w:tr>
                          <w:tr w:rsidR="00905A6B" w:rsidRPr="00C74B7E" w14:paraId="35C26BF5" w14:textId="77777777" w:rsidTr="00DB1287">
                            <w:trPr>
                              <w:trHeight w:val="265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38FF8C16" w14:textId="7F6CD074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Didaktische Leiter</w:t>
                                </w:r>
                                <w:r w:rsidR="00FE2AC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</w:t>
                                </w:r>
                              </w:p>
                              <w:p w14:paraId="3EAE0A00" w14:textId="5EB21887" w:rsidR="00905A6B" w:rsidRPr="00C74B7E" w:rsidRDefault="0014281F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Anna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Klur</w:t>
                                </w:r>
                                <w:proofErr w:type="spellEnd"/>
                              </w:p>
                            </w:tc>
                          </w:tr>
                          <w:tr w:rsidR="00905A6B" w:rsidRPr="00C74B7E" w14:paraId="551F6FDE" w14:textId="77777777" w:rsidTr="00DB1287">
                            <w:trPr>
                              <w:trHeight w:val="443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7EB45431" w14:textId="7C2A24EA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Leiter der Abteilung I</w:t>
                                </w:r>
                              </w:p>
                              <w:p w14:paraId="670ED2DC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(Klassen 5-7)</w:t>
                                </w:r>
                              </w:p>
                              <w:p w14:paraId="3EBC33E3" w14:textId="015EE3A9" w:rsidR="00905A6B" w:rsidRPr="00C74B7E" w:rsidRDefault="0014281F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Markus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Sutoris</w:t>
                                </w:r>
                                <w:proofErr w:type="spellEnd"/>
                              </w:p>
                            </w:tc>
                          </w:tr>
                          <w:tr w:rsidR="00905A6B" w:rsidRPr="00C74B7E" w14:paraId="080F0469" w14:textId="77777777" w:rsidTr="00DB1287">
                            <w:trPr>
                              <w:trHeight w:val="351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321380C6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Leiter der Abteilung II</w:t>
                                </w:r>
                              </w:p>
                              <w:p w14:paraId="313FFFB3" w14:textId="77777777" w:rsidR="00905A6B" w:rsidRPr="00C74B7E" w:rsidRDefault="00905A6B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(Klassen 8-10)</w:t>
                                </w:r>
                              </w:p>
                              <w:p w14:paraId="7F4152B6" w14:textId="77777777" w:rsidR="00905A6B" w:rsidRPr="00C74B7E" w:rsidRDefault="00C82AD5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Jungjohann</w:t>
                                </w:r>
                                <w:proofErr w:type="spellEnd"/>
                              </w:p>
                            </w:tc>
                          </w:tr>
                          <w:tr w:rsidR="00905A6B" w:rsidRPr="00C74B7E" w14:paraId="0268CCF7" w14:textId="77777777" w:rsidTr="00DB1287">
                            <w:trPr>
                              <w:trHeight w:val="289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4328E006" w14:textId="77777777" w:rsidR="00905A6B" w:rsidRPr="00C74B7E" w:rsidRDefault="00905A6B" w:rsidP="006E6865">
                                <w:pPr>
                                  <w:pStyle w:val="Fuzeile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Oberstufenleiter</w:t>
                                </w:r>
                              </w:p>
                              <w:p w14:paraId="122722A5" w14:textId="7CA3AC1C" w:rsidR="00905A6B" w:rsidRPr="00C74B7E" w:rsidRDefault="0014281F" w:rsidP="006E6865">
                                <w:pPr>
                                  <w:pStyle w:val="Fuzeile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Matthias Roter</w:t>
                                </w:r>
                              </w:p>
                            </w:tc>
                          </w:tr>
                        </w:tbl>
                        <w:p w14:paraId="098BDBFA" w14:textId="77777777" w:rsidR="00905A6B" w:rsidRPr="00C74B7E" w:rsidRDefault="00905A6B" w:rsidP="00905A6B">
                          <w:pPr>
                            <w:rPr>
                              <w:color w:val="404040" w:themeColor="text1" w:themeTint="BF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8F87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5pt;margin-top:-21.55pt;width:100.9pt;height:731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" stroked="f">
              <v:textbox>
                <w:txbxContent>
                  <w:tbl>
                    <w:tblPr>
                      <w:tblW w:w="1843" w:type="dxa"/>
                      <w:tblInd w:w="-142" w:type="dxa"/>
                      <w:tblLayout w:type="fixed"/>
                      <w:tblCellMar>
                        <w:top w:w="57" w:type="dxa"/>
                        <w:bottom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43"/>
                    </w:tblGrid>
                    <w:tr w:rsidR="00905A6B" w:rsidRPr="00453198" w14:paraId="13B2B02E" w14:textId="77777777" w:rsidTr="00DB1287">
                      <w:trPr>
                        <w:trHeight w:val="226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6140F2E2" w14:textId="77777777" w:rsidR="00905A6B" w:rsidRPr="00C74B7E" w:rsidRDefault="00905A6B" w:rsidP="00BD39CE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Seite </w:t>
                          </w:r>
                          <w:r w:rsidR="00414048"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begin"/>
                          </w: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instrText xml:space="preserve"> PAGE </w:instrText>
                          </w:r>
                          <w:r w:rsidR="00414048"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separate"/>
                          </w:r>
                          <w:r w:rsidR="002301A2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2</w:t>
                          </w:r>
                          <w:r w:rsidR="00414048"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end"/>
                          </w: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 von </w:t>
                          </w:r>
                          <w:r w:rsidR="000012FF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begin"/>
                          </w:r>
                          <w:r w:rsidR="000012FF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instrText xml:space="preserve"> NUMPAGES   \* MERGEFORMAT </w:instrText>
                          </w:r>
                          <w:r w:rsidR="000012FF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separate"/>
                          </w:r>
                          <w:r w:rsidR="002B2745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1</w:t>
                          </w:r>
                          <w:r w:rsidR="000012FF"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fldChar w:fldCharType="end"/>
                          </w:r>
                        </w:p>
                      </w:tc>
                    </w:tr>
                    <w:tr w:rsidR="00905A6B" w:rsidRPr="00453198" w14:paraId="0EB63753" w14:textId="77777777" w:rsidTr="00374080">
                      <w:trPr>
                        <w:trHeight w:val="8120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91D93A7" w14:textId="77777777" w:rsidR="00905A6B" w:rsidRPr="00905A6B" w:rsidRDefault="00905A6B" w:rsidP="00905A6B">
                          <w:pPr>
                            <w:spacing w:before="0"/>
                            <w:ind w:left="-392"/>
                            <w:jc w:val="right"/>
                            <w:rPr>
                              <w:rFonts w:eastAsia="Times New Roman"/>
                              <w:sz w:val="14"/>
                              <w:szCs w:val="14"/>
                              <w:lang w:eastAsia="de-DE"/>
                            </w:rPr>
                          </w:pPr>
                        </w:p>
                      </w:tc>
                    </w:tr>
                    <w:tr w:rsidR="00905A6B" w:rsidRPr="00C74B7E" w14:paraId="43772600" w14:textId="77777777" w:rsidTr="00DB1287">
                      <w:trPr>
                        <w:trHeight w:val="652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7F7533D4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Anschrift:</w:t>
                          </w:r>
                        </w:p>
                        <w:p w14:paraId="4E52538F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Epelstraße 23</w:t>
                          </w:r>
                        </w:p>
                        <w:p w14:paraId="475C856B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51645 Gummersbach</w:t>
                          </w:r>
                        </w:p>
                      </w:tc>
                    </w:tr>
                    <w:tr w:rsidR="00905A6B" w:rsidRPr="00C74B7E" w14:paraId="135C190D" w14:textId="77777777" w:rsidTr="00DB1287">
                      <w:trPr>
                        <w:trHeight w:val="378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CF99675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Telefon:</w:t>
                          </w:r>
                        </w:p>
                        <w:p w14:paraId="1E0DD2C9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(02261) 53031</w:t>
                          </w:r>
                        </w:p>
                      </w:tc>
                    </w:tr>
                    <w:tr w:rsidR="00905A6B" w:rsidRPr="00C74B7E" w14:paraId="063398C2" w14:textId="77777777" w:rsidTr="00DB1287">
                      <w:trPr>
                        <w:trHeight w:val="259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F39CBC2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Fax:</w:t>
                          </w:r>
                        </w:p>
                        <w:p w14:paraId="774AA89D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(02261) 59526</w:t>
                          </w:r>
                        </w:p>
                      </w:tc>
                    </w:tr>
                    <w:tr w:rsidR="00905A6B" w:rsidRPr="00C74B7E" w14:paraId="7D9142C3" w14:textId="77777777" w:rsidTr="00DB1287">
                      <w:trPr>
                        <w:trHeight w:val="781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0477F890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Internet:</w:t>
                          </w:r>
                        </w:p>
                        <w:p w14:paraId="098754A1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www.gesamtschulegm.de</w:t>
                          </w:r>
                        </w:p>
                        <w:p w14:paraId="27C64D53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info@gesamtschulegm.de</w:t>
                          </w:r>
                        </w:p>
                      </w:tc>
                    </w:tr>
                    <w:tr w:rsidR="00905A6B" w:rsidRPr="00C74B7E" w14:paraId="7AC709A2" w14:textId="77777777" w:rsidTr="00DB1287">
                      <w:trPr>
                        <w:trHeight w:val="237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8BB3C55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</w:p>
                        <w:p w14:paraId="52066EB5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Ihre Ansprechpartner:</w:t>
                          </w:r>
                        </w:p>
                        <w:p w14:paraId="5BD1E9D2" w14:textId="77777777" w:rsidR="00905A6B" w:rsidRPr="00C74B7E" w:rsidRDefault="00905A6B" w:rsidP="00DD2AD3">
                          <w:pPr>
                            <w:pStyle w:val="Fuzeile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Schulleiter</w:t>
                          </w:r>
                        </w:p>
                        <w:p w14:paraId="1F0415DA" w14:textId="77777777" w:rsidR="00905A6B" w:rsidRPr="00C74B7E" w:rsidRDefault="00905A6B" w:rsidP="0094372F">
                          <w:pPr>
                            <w:pStyle w:val="Fuzeile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Ingolf Weber</w:t>
                          </w:r>
                        </w:p>
                      </w:tc>
                    </w:tr>
                    <w:tr w:rsidR="00905A6B" w:rsidRPr="00C74B7E" w14:paraId="353B24CD" w14:textId="77777777" w:rsidTr="00DB1287">
                      <w:trPr>
                        <w:trHeight w:val="203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0C989F5" w14:textId="4A587D61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Stellv. Schulleiter</w:t>
                          </w:r>
                        </w:p>
                        <w:p w14:paraId="0EBE4A75" w14:textId="0036022F" w:rsidR="00905A6B" w:rsidRPr="00C74B7E" w:rsidRDefault="0014281F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Thomas Krupp</w:t>
                          </w:r>
                        </w:p>
                      </w:tc>
                    </w:tr>
                    <w:tr w:rsidR="00905A6B" w:rsidRPr="00C74B7E" w14:paraId="35C26BF5" w14:textId="77777777" w:rsidTr="00DB1287">
                      <w:trPr>
                        <w:trHeight w:val="265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38FF8C16" w14:textId="7F6CD074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Didaktische Leiter</w:t>
                          </w:r>
                          <w:r w:rsidR="00FE2AC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</w:t>
                          </w:r>
                        </w:p>
                        <w:p w14:paraId="3EAE0A00" w14:textId="5EB21887" w:rsidR="00905A6B" w:rsidRPr="00C74B7E" w:rsidRDefault="0014281F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Anna Klur</w:t>
                          </w:r>
                        </w:p>
                      </w:tc>
                    </w:tr>
                    <w:tr w:rsidR="00905A6B" w:rsidRPr="00C74B7E" w14:paraId="551F6FDE" w14:textId="77777777" w:rsidTr="00DB1287">
                      <w:trPr>
                        <w:trHeight w:val="443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7EB45431" w14:textId="7C2A24EA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Leiter der Abteilung I</w:t>
                          </w:r>
                        </w:p>
                        <w:p w14:paraId="670ED2DC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(Klassen 5-7)</w:t>
                          </w:r>
                        </w:p>
                        <w:p w14:paraId="3EBC33E3" w14:textId="015EE3A9" w:rsidR="00905A6B" w:rsidRPr="00C74B7E" w:rsidRDefault="0014281F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Markus Sutoris</w:t>
                          </w:r>
                        </w:p>
                      </w:tc>
                    </w:tr>
                    <w:tr w:rsidR="00905A6B" w:rsidRPr="00C74B7E" w14:paraId="080F0469" w14:textId="77777777" w:rsidTr="00DB1287">
                      <w:trPr>
                        <w:trHeight w:val="351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321380C6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Leiter der Abteilung II</w:t>
                          </w:r>
                        </w:p>
                        <w:p w14:paraId="313FFFB3" w14:textId="77777777" w:rsidR="00905A6B" w:rsidRPr="00C74B7E" w:rsidRDefault="00905A6B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(Klassen 8-10)</w:t>
                          </w:r>
                        </w:p>
                        <w:p w14:paraId="7F4152B6" w14:textId="77777777" w:rsidR="00905A6B" w:rsidRPr="00C74B7E" w:rsidRDefault="00C82AD5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Frank Jungjohann</w:t>
                          </w:r>
                        </w:p>
                      </w:tc>
                    </w:tr>
                    <w:tr w:rsidR="00905A6B" w:rsidRPr="00C74B7E" w14:paraId="0268CCF7" w14:textId="77777777" w:rsidTr="00DB1287">
                      <w:trPr>
                        <w:trHeight w:val="289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4328E006" w14:textId="77777777" w:rsidR="00905A6B" w:rsidRPr="00C74B7E" w:rsidRDefault="00905A6B" w:rsidP="006E6865">
                          <w:pPr>
                            <w:pStyle w:val="Fuzeile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Oberstufenleiter</w:t>
                          </w:r>
                        </w:p>
                        <w:p w14:paraId="122722A5" w14:textId="7CA3AC1C" w:rsidR="00905A6B" w:rsidRPr="00C74B7E" w:rsidRDefault="0014281F" w:rsidP="006E6865">
                          <w:pPr>
                            <w:pStyle w:val="Fuzeile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Matthias Roter</w:t>
                          </w:r>
                        </w:p>
                      </w:tc>
                    </w:tr>
                  </w:tbl>
                  <w:p w14:paraId="098BDBFA" w14:textId="77777777" w:rsidR="00905A6B" w:rsidRPr="00C74B7E" w:rsidRDefault="00905A6B" w:rsidP="00905A6B">
                    <w:pPr>
                      <w:rPr>
                        <w:color w:val="404040" w:themeColor="text1" w:themeTint="BF"/>
                        <w:sz w:val="4"/>
                        <w:szCs w:val="4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0E91" w14:textId="77777777" w:rsidR="00B753BC" w:rsidRPr="00C74B7E" w:rsidRDefault="00DD5C8B" w:rsidP="00374080">
    <w:pPr>
      <w:spacing w:before="0"/>
      <w:jc w:val="left"/>
      <w:rPr>
        <w:b/>
        <w:sz w:val="18"/>
        <w:szCs w:val="36"/>
      </w:rPr>
    </w:pPr>
    <w:r w:rsidRPr="00C74B7E">
      <w:rPr>
        <w:b/>
        <w:noProof/>
        <w:sz w:val="18"/>
        <w:szCs w:val="36"/>
        <w:lang w:eastAsia="de-DE"/>
      </w:rPr>
      <w:drawing>
        <wp:inline distT="0" distB="0" distL="0" distR="0" wp14:anchorId="590939F6" wp14:editId="520172F3">
          <wp:extent cx="3106780" cy="1440000"/>
          <wp:effectExtent l="0" t="0" r="0" b="825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78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065" w:type="dxa"/>
      <w:tblInd w:w="-142" w:type="dxa"/>
      <w:tblLook w:val="01E0" w:firstRow="1" w:lastRow="1" w:firstColumn="1" w:lastColumn="1" w:noHBand="0" w:noVBand="0"/>
    </w:tblPr>
    <w:tblGrid>
      <w:gridCol w:w="8222"/>
      <w:gridCol w:w="1843"/>
    </w:tblGrid>
    <w:tr w:rsidR="00DB1287" w:rsidRPr="00C74B7E" w14:paraId="264DCD9B" w14:textId="77777777" w:rsidTr="0070057A">
      <w:trPr>
        <w:trHeight w:hRule="exact" w:val="433"/>
      </w:trPr>
      <w:tc>
        <w:tcPr>
          <w:tcW w:w="8222" w:type="dxa"/>
          <w:vAlign w:val="center"/>
        </w:tcPr>
        <w:p w14:paraId="4BC1A02D" w14:textId="77777777" w:rsidR="00DB1287" w:rsidRPr="00C74B7E" w:rsidRDefault="00DB1287" w:rsidP="0060539B">
          <w:pPr>
            <w:spacing w:before="0"/>
            <w:jc w:val="left"/>
            <w:rPr>
              <w:rFonts w:eastAsia="Times New Roman"/>
              <w:sz w:val="12"/>
              <w:szCs w:val="12"/>
              <w:lang w:eastAsia="de-DE"/>
            </w:rPr>
          </w:pP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Gesamtschule Gummersbach, </w:t>
          </w:r>
          <w:proofErr w:type="spellStart"/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Epelstraße</w:t>
          </w:r>
          <w:proofErr w:type="spellEnd"/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 23, 51645 Gummersbach</w:t>
          </w:r>
        </w:p>
      </w:tc>
      <w:tc>
        <w:tcPr>
          <w:tcW w:w="1843" w:type="dxa"/>
          <w:vAlign w:val="center"/>
        </w:tcPr>
        <w:p w14:paraId="5E2AAD78" w14:textId="77777777" w:rsidR="00DB1287" w:rsidRPr="00C74B7E" w:rsidRDefault="00DB1287" w:rsidP="00DB1287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</w:tc>
    </w:tr>
    <w:tr w:rsidR="00DB1287" w:rsidRPr="00C74B7E" w14:paraId="6D6EB5C9" w14:textId="77777777" w:rsidTr="00266017">
      <w:trPr>
        <w:trHeight w:hRule="exact" w:val="694"/>
      </w:trPr>
      <w:tc>
        <w:tcPr>
          <w:tcW w:w="8222" w:type="dxa"/>
          <w:vAlign w:val="center"/>
        </w:tcPr>
        <w:p w14:paraId="11D57433" w14:textId="77777777" w:rsidR="001064E0" w:rsidRPr="00C74B7E" w:rsidRDefault="001064E0" w:rsidP="00165EB9">
          <w:pPr>
            <w:spacing w:before="0"/>
            <w:jc w:val="left"/>
            <w:rPr>
              <w:rFonts w:eastAsia="Times New Roman"/>
              <w:sz w:val="24"/>
              <w:szCs w:val="24"/>
              <w:lang w:eastAsia="de-DE"/>
            </w:rPr>
          </w:pPr>
        </w:p>
      </w:tc>
      <w:tc>
        <w:tcPr>
          <w:tcW w:w="1843" w:type="dxa"/>
          <w:vAlign w:val="bottom"/>
        </w:tcPr>
        <w:p w14:paraId="44D7878B" w14:textId="70E59A79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  <w:r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D</w:t>
          </w: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atum: </w:t>
          </w:r>
          <w:r w:rsidR="0022163D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14</w:t>
          </w:r>
          <w:r w:rsidR="00A909F0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.</w:t>
          </w:r>
          <w:r w:rsidR="00EF7D78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0</w:t>
          </w:r>
          <w:r w:rsidR="00A7419F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1</w:t>
          </w:r>
          <w:r w:rsidR="00A909F0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.202</w:t>
          </w:r>
          <w:r w:rsidR="0022163D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2</w:t>
          </w:r>
        </w:p>
        <w:p w14:paraId="1B77B01F" w14:textId="77777777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  <w:p w14:paraId="59AC59D2" w14:textId="77777777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  <w:p w14:paraId="43FEAED9" w14:textId="77777777" w:rsidR="001A5326" w:rsidRDefault="00DB1287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>Mein Zeichen:</w:t>
          </w:r>
          <w:r w:rsidR="002D2F8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 WEBE</w:t>
          </w:r>
        </w:p>
        <w:p w14:paraId="1C868158" w14:textId="77777777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  <w:p w14:paraId="6F1CBD85" w14:textId="77777777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  <w:p w14:paraId="3C9F8C21" w14:textId="77777777" w:rsid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Seite </w:t>
          </w:r>
          <w:r w:rsidR="00414048"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fldChar w:fldCharType="begin"/>
          </w: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instrText xml:space="preserve"> PAGE </w:instrText>
          </w:r>
          <w:r w:rsidR="00414048"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fldChar w:fldCharType="separate"/>
          </w:r>
          <w:r w:rsidR="002B2745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t>1</w:t>
          </w:r>
          <w:r w:rsidR="00414048"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fldChar w:fldCharType="end"/>
          </w:r>
          <w:r w:rsidRPr="00C74B7E"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 von</w:t>
          </w:r>
          <w:r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  <w:t xml:space="preserve"> </w:t>
          </w:r>
          <w:r w:rsidR="000012FF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fldChar w:fldCharType="begin"/>
          </w:r>
          <w:r w:rsidR="000012FF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instrText xml:space="preserve"> NUMPAGES   \* MERGEFORMAT </w:instrText>
          </w:r>
          <w:r w:rsidR="000012FF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fldChar w:fldCharType="separate"/>
          </w:r>
          <w:r w:rsidR="002B2745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t>1</w:t>
          </w:r>
          <w:r w:rsidR="000012FF">
            <w:rPr>
              <w:rFonts w:eastAsia="Times New Roman"/>
              <w:noProof/>
              <w:color w:val="404040" w:themeColor="text1" w:themeTint="BF"/>
              <w:sz w:val="14"/>
              <w:szCs w:val="14"/>
              <w:lang w:eastAsia="de-DE"/>
            </w:rPr>
            <w:fldChar w:fldCharType="end"/>
          </w:r>
        </w:p>
        <w:p w14:paraId="4FCFAEB8" w14:textId="77777777" w:rsidR="001A5326" w:rsidRPr="001A5326" w:rsidRDefault="001A5326" w:rsidP="001A5326">
          <w:pPr>
            <w:spacing w:before="0"/>
            <w:jc w:val="left"/>
            <w:rPr>
              <w:rFonts w:eastAsia="Times New Roman"/>
              <w:color w:val="404040" w:themeColor="text1" w:themeTint="BF"/>
              <w:sz w:val="14"/>
              <w:szCs w:val="14"/>
              <w:lang w:eastAsia="de-DE"/>
            </w:rPr>
          </w:pPr>
        </w:p>
      </w:tc>
    </w:tr>
  </w:tbl>
  <w:p w14:paraId="4B40E445" w14:textId="77777777" w:rsidR="00B753BC" w:rsidRPr="00C74B7E" w:rsidRDefault="00BD5E04" w:rsidP="00AD4660">
    <w:pPr>
      <w:pStyle w:val="Kopfzeile"/>
      <w:ind w:right="565"/>
      <w:rPr>
        <w:sz w:val="4"/>
        <w:szCs w:val="4"/>
      </w:rPr>
    </w:pPr>
    <w:r>
      <w:rPr>
        <w:noProof/>
        <w:sz w:val="24"/>
        <w:szCs w:val="48"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CA3B34A" wp14:editId="4F21DDA5">
              <wp:simplePos x="0" y="0"/>
              <wp:positionH relativeFrom="page">
                <wp:posOffset>6037580</wp:posOffset>
              </wp:positionH>
              <wp:positionV relativeFrom="margin">
                <wp:align>bottom</wp:align>
              </wp:positionV>
              <wp:extent cx="1281430" cy="6221095"/>
              <wp:effectExtent l="0" t="0" r="0" b="8255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622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43" w:type="dxa"/>
                            <w:tblInd w:w="-142" w:type="dxa"/>
                            <w:tblLayout w:type="fixed"/>
                            <w:tblCellMar>
                              <w:top w:w="57" w:type="dxa"/>
                              <w:bottom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</w:tblGrid>
                          <w:tr w:rsidR="001A5326" w:rsidRPr="00453198" w14:paraId="58EB87A5" w14:textId="77777777" w:rsidTr="00AD5FEA">
                            <w:trPr>
                              <w:trHeight w:val="1351"/>
                            </w:trPr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1344FEB1" w14:textId="77777777" w:rsidR="001A5326" w:rsidRPr="00C74B7E" w:rsidRDefault="00AD5FEA" w:rsidP="00AD5FEA">
                                <w:pPr>
                                  <w:spacing w:before="0"/>
                                  <w:ind w:left="-392"/>
                                  <w:jc w:val="center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drawing>
                                    <wp:inline distT="0" distB="0" distL="0" distR="0" wp14:anchorId="0C0305D5" wp14:editId="6B038488">
                                      <wp:extent cx="1033145" cy="619760"/>
                                      <wp:effectExtent l="0" t="0" r="0" b="8890"/>
                                      <wp:docPr id="70" name="Grafik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Mint Logo HP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33145" cy="619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753BC" w:rsidRPr="00453198" w14:paraId="0DEC17C8" w14:textId="77777777" w:rsidTr="00DB1287">
                            <w:trPr>
                              <w:trHeight w:val="1018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5EBF9962" w14:textId="77777777" w:rsidR="00B753BC" w:rsidRPr="00453198" w:rsidRDefault="00D428DF" w:rsidP="006307BA">
                                <w:pPr>
                                  <w:spacing w:before="0"/>
                                  <w:jc w:val="right"/>
                                  <w:rPr>
                                    <w:rFonts w:eastAsia="Times New Roman"/>
                                    <w:color w:val="008000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008000"/>
                                    <w:sz w:val="14"/>
                                    <w:szCs w:val="14"/>
                                    <w:lang w:eastAsia="de-DE"/>
                                  </w:rPr>
                                  <w:drawing>
                                    <wp:inline distT="0" distB="0" distL="0" distR="0" wp14:anchorId="0100528A" wp14:editId="046B38CD">
                                      <wp:extent cx="1042670" cy="362585"/>
                                      <wp:effectExtent l="0" t="0" r="5080" b="0"/>
                                      <wp:docPr id="71" name="Grafik 5" descr="guetesiegel_gr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5" descr="guetesiegel_gr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lum bright="-20000" contrast="-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2670" cy="3625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6C39A3" w14:textId="77777777" w:rsidR="00B753BC" w:rsidRPr="00F33F2F" w:rsidRDefault="00B753BC" w:rsidP="006307BA">
                                <w:pPr>
                                  <w:spacing w:before="0"/>
                                  <w:jc w:val="right"/>
                                  <w:rPr>
                                    <w:rFonts w:eastAsia="Times New Roman"/>
                                    <w:b/>
                                    <w:color w:val="008000"/>
                                    <w:sz w:val="10"/>
                                    <w:szCs w:val="10"/>
                                    <w:lang w:eastAsia="de-DE"/>
                                  </w:rPr>
                                </w:pPr>
                                <w:r w:rsidRPr="00F33F2F">
                                  <w:rPr>
                                    <w:rFonts w:eastAsia="Times New Roman"/>
                                    <w:b/>
                                    <w:color w:val="008000"/>
                                    <w:sz w:val="10"/>
                                    <w:szCs w:val="10"/>
                                    <w:lang w:eastAsia="de-DE"/>
                                  </w:rPr>
                                  <w:t>Schule mit besonders gelungener Praxis der individuellen Förderung</w:t>
                                </w:r>
                              </w:p>
                            </w:tc>
                          </w:tr>
                          <w:tr w:rsidR="00B753BC" w:rsidRPr="00453198" w14:paraId="336DB548" w14:textId="77777777" w:rsidTr="00DB1287">
                            <w:trPr>
                              <w:trHeight w:val="834"/>
                            </w:trPr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355906FC" w14:textId="77777777" w:rsidR="00B753BC" w:rsidRPr="006307BA" w:rsidRDefault="00F33F2F" w:rsidP="00F33F2F">
                                <w:pPr>
                                  <w:spacing w:before="0"/>
                                  <w:jc w:val="center"/>
                                  <w:rPr>
                                    <w:rFonts w:eastAsia="Times New Roman"/>
                                    <w:b/>
                                    <w:color w:val="1F497D"/>
                                    <w:sz w:val="10"/>
                                    <w:szCs w:val="1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002060"/>
                                    <w:sz w:val="10"/>
                                    <w:szCs w:val="10"/>
                                    <w:lang w:eastAsia="de-DE"/>
                                  </w:rPr>
                                  <w:drawing>
                                    <wp:inline distT="0" distB="0" distL="0" distR="0" wp14:anchorId="206EBA96" wp14:editId="52F8CE9C">
                                      <wp:extent cx="1053465" cy="358140"/>
                                      <wp:effectExtent l="0" t="0" r="0" b="3810"/>
                                      <wp:docPr id="72" name="Grafik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sor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5346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74B7E" w:rsidRPr="00C74B7E" w14:paraId="0C5401AC" w14:textId="77777777" w:rsidTr="00DB1287">
                            <w:trPr>
                              <w:trHeight w:val="652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12D06CCA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Anschrift:</w:t>
                                </w:r>
                              </w:p>
                              <w:p w14:paraId="60EA4EDB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proofErr w:type="spellStart"/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Epelstraße</w:t>
                                </w:r>
                                <w:proofErr w:type="spellEnd"/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 23</w:t>
                                </w:r>
                              </w:p>
                              <w:p w14:paraId="17E020B8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51645 Gummersbach</w:t>
                                </w:r>
                              </w:p>
                            </w:tc>
                          </w:tr>
                          <w:tr w:rsidR="00C74B7E" w:rsidRPr="00C74B7E" w14:paraId="01252537" w14:textId="77777777" w:rsidTr="00DB1287">
                            <w:trPr>
                              <w:trHeight w:val="378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0DD0DA43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Telefon:</w:t>
                                </w:r>
                              </w:p>
                              <w:p w14:paraId="2051E75A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(02261) 53031</w:t>
                                </w:r>
                              </w:p>
                            </w:tc>
                          </w:tr>
                          <w:tr w:rsidR="00C74B7E" w:rsidRPr="00C74B7E" w14:paraId="08572A23" w14:textId="77777777" w:rsidTr="00DB1287">
                            <w:trPr>
                              <w:trHeight w:val="259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09116755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Fax:</w:t>
                                </w:r>
                              </w:p>
                              <w:p w14:paraId="7BB5CBC4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(02261) 59526</w:t>
                                </w:r>
                              </w:p>
                            </w:tc>
                          </w:tr>
                          <w:tr w:rsidR="00C74B7E" w:rsidRPr="00C74B7E" w14:paraId="0CA9CAF5" w14:textId="77777777" w:rsidTr="00374080">
                            <w:trPr>
                              <w:trHeight w:val="947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12F82941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Internet:</w:t>
                                </w:r>
                              </w:p>
                              <w:p w14:paraId="5553605A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www.gesamtschulegm.de</w:t>
                                </w:r>
                              </w:p>
                              <w:p w14:paraId="7AA4504E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info@gesamtschulegm.de</w:t>
                                </w:r>
                              </w:p>
                            </w:tc>
                          </w:tr>
                          <w:tr w:rsidR="00C74B7E" w:rsidRPr="00C74B7E" w14:paraId="047C8F80" w14:textId="77777777" w:rsidTr="00DB1287">
                            <w:trPr>
                              <w:trHeight w:val="237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68DBCDFA" w14:textId="77777777" w:rsidR="00C74B7E" w:rsidRPr="00C74B7E" w:rsidRDefault="00C74B7E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</w:p>
                              <w:p w14:paraId="5379D9C5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Ihre Ansprechpartner:</w:t>
                                </w:r>
                              </w:p>
                              <w:p w14:paraId="04A42E44" w14:textId="77777777" w:rsidR="00B753BC" w:rsidRPr="00C74B7E" w:rsidRDefault="00B753BC" w:rsidP="00DD2AD3">
                                <w:pPr>
                                  <w:pStyle w:val="Fuzeile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Schulleiter</w:t>
                                </w:r>
                              </w:p>
                              <w:p w14:paraId="298F960F" w14:textId="77777777" w:rsidR="00B753BC" w:rsidRPr="00C74B7E" w:rsidRDefault="00F33F2F" w:rsidP="0094372F">
                                <w:pPr>
                                  <w:pStyle w:val="Fuzeile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Ingolf Weber</w:t>
                                </w:r>
                              </w:p>
                            </w:tc>
                          </w:tr>
                          <w:tr w:rsidR="00C74B7E" w:rsidRPr="00C74B7E" w14:paraId="15CB6AF6" w14:textId="77777777" w:rsidTr="00DB1287">
                            <w:trPr>
                              <w:trHeight w:val="203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3999D101" w14:textId="479916F9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Stellv. Schulleiter</w:t>
                                </w:r>
                              </w:p>
                              <w:p w14:paraId="5CF3F358" w14:textId="77777777" w:rsidR="00B753BC" w:rsidRPr="00C74B7E" w:rsidRDefault="0002757C" w:rsidP="0002757C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Thomas Krupp </w:t>
                                </w:r>
                              </w:p>
                            </w:tc>
                          </w:tr>
                          <w:tr w:rsidR="00C74B7E" w:rsidRPr="00C74B7E" w14:paraId="67EDDE68" w14:textId="77777777" w:rsidTr="00DB1287">
                            <w:trPr>
                              <w:trHeight w:val="265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37D319BD" w14:textId="7F7CEBFB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Didaktische Leiter</w:t>
                                </w:r>
                                <w:r w:rsidR="00FE2AC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in</w:t>
                                </w:r>
                              </w:p>
                              <w:p w14:paraId="388F2E3E" w14:textId="77777777" w:rsidR="00B753BC" w:rsidRPr="00C74B7E" w:rsidRDefault="00A909F0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Anna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Klur</w:t>
                                </w:r>
                                <w:proofErr w:type="spellEnd"/>
                              </w:p>
                            </w:tc>
                          </w:tr>
                          <w:tr w:rsidR="00C74B7E" w:rsidRPr="00C74B7E" w14:paraId="446C6D8D" w14:textId="77777777" w:rsidTr="00DB1287">
                            <w:trPr>
                              <w:trHeight w:val="443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2B7A2C7A" w14:textId="14908233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Leiter der Abteilung I</w:t>
                                </w:r>
                              </w:p>
                              <w:p w14:paraId="0908FEFE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(Klassen 5-7)</w:t>
                                </w:r>
                              </w:p>
                              <w:p w14:paraId="392B125E" w14:textId="77777777" w:rsidR="00B753BC" w:rsidRPr="00C74B7E" w:rsidRDefault="00A909F0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Markus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Sutoris</w:t>
                                </w:r>
                                <w:proofErr w:type="spellEnd"/>
                              </w:p>
                            </w:tc>
                          </w:tr>
                          <w:tr w:rsidR="00C74B7E" w:rsidRPr="00C74B7E" w14:paraId="4BCD09FF" w14:textId="77777777" w:rsidTr="00DB1287">
                            <w:trPr>
                              <w:trHeight w:val="351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0EB3860E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Leiter der Abteilung II</w:t>
                                </w:r>
                              </w:p>
                              <w:p w14:paraId="182A73AC" w14:textId="77777777" w:rsidR="00B753BC" w:rsidRPr="00C74B7E" w:rsidRDefault="00B753BC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(Klassen 8-10)</w:t>
                                </w:r>
                              </w:p>
                              <w:p w14:paraId="2FA443E2" w14:textId="77777777" w:rsidR="00A1520F" w:rsidRPr="00C74B7E" w:rsidRDefault="00AD5FEA" w:rsidP="00453198">
                                <w:pPr>
                                  <w:spacing w:before="0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Jungjohann</w:t>
                                </w:r>
                                <w:proofErr w:type="spellEnd"/>
                              </w:p>
                            </w:tc>
                          </w:tr>
                          <w:tr w:rsidR="00C74B7E" w:rsidRPr="00C74B7E" w14:paraId="47D120ED" w14:textId="77777777" w:rsidTr="00DB1287">
                            <w:trPr>
                              <w:trHeight w:val="289"/>
                            </w:trPr>
                            <w:tc>
                              <w:tcPr>
                                <w:tcW w:w="1843" w:type="dxa"/>
                                <w:vAlign w:val="bottom"/>
                              </w:tcPr>
                              <w:p w14:paraId="14054DC3" w14:textId="77777777" w:rsidR="00B753BC" w:rsidRPr="00C74B7E" w:rsidRDefault="00B753BC" w:rsidP="006E6865">
                                <w:pPr>
                                  <w:pStyle w:val="Fuzeile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 w:rsidRPr="00C74B7E"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Oberstufenleiter</w:t>
                                </w:r>
                              </w:p>
                              <w:p w14:paraId="2A84E850" w14:textId="77777777" w:rsidR="00B753BC" w:rsidRPr="00C74B7E" w:rsidRDefault="0002757C" w:rsidP="006E6865">
                                <w:pPr>
                                  <w:pStyle w:val="Fuzeile"/>
                                  <w:jc w:val="left"/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404040" w:themeColor="text1" w:themeTint="BF"/>
                                    <w:sz w:val="14"/>
                                    <w:szCs w:val="14"/>
                                    <w:lang w:eastAsia="de-DE"/>
                                  </w:rPr>
                                  <w:t>Matthias Roter</w:t>
                                </w:r>
                              </w:p>
                            </w:tc>
                          </w:tr>
                        </w:tbl>
                        <w:p w14:paraId="3CE8F219" w14:textId="77777777" w:rsidR="00B753BC" w:rsidRPr="00C74B7E" w:rsidRDefault="00B753BC">
                          <w:pPr>
                            <w:rPr>
                              <w:color w:val="404040" w:themeColor="text1" w:themeTint="BF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B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5.4pt;margin-top:0;width:100.9pt;height:489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" stroked="f">
              <v:textbox>
                <w:txbxContent>
                  <w:tbl>
                    <w:tblPr>
                      <w:tblW w:w="1843" w:type="dxa"/>
                      <w:tblInd w:w="-142" w:type="dxa"/>
                      <w:tblLayout w:type="fixed"/>
                      <w:tblCellMar>
                        <w:top w:w="57" w:type="dxa"/>
                        <w:bottom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43"/>
                    </w:tblGrid>
                    <w:tr w:rsidR="001A5326" w:rsidRPr="00453198" w14:paraId="58EB87A5" w14:textId="77777777" w:rsidTr="00AD5FEA">
                      <w:trPr>
                        <w:trHeight w:val="1351"/>
                      </w:trPr>
                      <w:tc>
                        <w:tcPr>
                          <w:tcW w:w="1843" w:type="dxa"/>
                          <w:vAlign w:val="center"/>
                        </w:tcPr>
                        <w:p w14:paraId="1344FEB1" w14:textId="77777777" w:rsidR="001A5326" w:rsidRPr="00C74B7E" w:rsidRDefault="00AD5FEA" w:rsidP="00AD5FEA">
                          <w:pPr>
                            <w:spacing w:before="0"/>
                            <w:ind w:left="-392"/>
                            <w:jc w:val="center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drawing>
                              <wp:inline distT="0" distB="0" distL="0" distR="0" wp14:anchorId="0C0305D5" wp14:editId="6B038488">
                                <wp:extent cx="1033145" cy="619760"/>
                                <wp:effectExtent l="0" t="0" r="0" b="8890"/>
                                <wp:docPr id="70" name="Grafik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int Logo HP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3145" cy="619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753BC" w:rsidRPr="00453198" w14:paraId="0DEC17C8" w14:textId="77777777" w:rsidTr="00DB1287">
                      <w:trPr>
                        <w:trHeight w:val="1018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5EBF9962" w14:textId="77777777" w:rsidR="00B753BC" w:rsidRPr="00453198" w:rsidRDefault="00D428DF" w:rsidP="006307BA">
                          <w:pPr>
                            <w:spacing w:before="0"/>
                            <w:jc w:val="right"/>
                            <w:rPr>
                              <w:rFonts w:eastAsia="Times New Roman"/>
                              <w:color w:val="008000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008000"/>
                              <w:sz w:val="14"/>
                              <w:szCs w:val="14"/>
                              <w:lang w:eastAsia="de-DE"/>
                            </w:rPr>
                            <w:drawing>
                              <wp:inline distT="0" distB="0" distL="0" distR="0" wp14:anchorId="0100528A" wp14:editId="046B38CD">
                                <wp:extent cx="1042670" cy="362585"/>
                                <wp:effectExtent l="0" t="0" r="5080" b="0"/>
                                <wp:docPr id="71" name="Grafik 5" descr="guetesiegel_g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 descr="guetesiegel_g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lum bright="-20000" contrast="-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6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6C39A3" w14:textId="77777777" w:rsidR="00B753BC" w:rsidRPr="00F33F2F" w:rsidRDefault="00B753BC" w:rsidP="006307BA">
                          <w:pPr>
                            <w:spacing w:before="0"/>
                            <w:jc w:val="right"/>
                            <w:rPr>
                              <w:rFonts w:eastAsia="Times New Roman"/>
                              <w:b/>
                              <w:color w:val="008000"/>
                              <w:sz w:val="10"/>
                              <w:szCs w:val="10"/>
                              <w:lang w:eastAsia="de-DE"/>
                            </w:rPr>
                          </w:pPr>
                          <w:r w:rsidRPr="00F33F2F">
                            <w:rPr>
                              <w:rFonts w:eastAsia="Times New Roman"/>
                              <w:b/>
                              <w:color w:val="008000"/>
                              <w:sz w:val="10"/>
                              <w:szCs w:val="10"/>
                              <w:lang w:eastAsia="de-DE"/>
                            </w:rPr>
                            <w:t>Schule mit besonders gelungener Praxis der individuellen Förderung</w:t>
                          </w:r>
                        </w:p>
                      </w:tc>
                    </w:tr>
                    <w:tr w:rsidR="00B753BC" w:rsidRPr="00453198" w14:paraId="336DB548" w14:textId="77777777" w:rsidTr="00DB1287">
                      <w:trPr>
                        <w:trHeight w:val="834"/>
                      </w:trPr>
                      <w:tc>
                        <w:tcPr>
                          <w:tcW w:w="1843" w:type="dxa"/>
                          <w:vAlign w:val="center"/>
                        </w:tcPr>
                        <w:p w14:paraId="355906FC" w14:textId="77777777" w:rsidR="00B753BC" w:rsidRPr="006307BA" w:rsidRDefault="00F33F2F" w:rsidP="00F33F2F">
                          <w:pPr>
                            <w:spacing w:before="0"/>
                            <w:jc w:val="center"/>
                            <w:rPr>
                              <w:rFonts w:eastAsia="Times New Roman"/>
                              <w:b/>
                              <w:color w:val="1F497D"/>
                              <w:sz w:val="10"/>
                              <w:szCs w:val="10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002060"/>
                              <w:sz w:val="10"/>
                              <w:szCs w:val="10"/>
                              <w:lang w:eastAsia="de-DE"/>
                            </w:rPr>
                            <w:drawing>
                              <wp:inline distT="0" distB="0" distL="0" distR="0" wp14:anchorId="206EBA96" wp14:editId="52F8CE9C">
                                <wp:extent cx="1053465" cy="358140"/>
                                <wp:effectExtent l="0" t="0" r="0" b="3810"/>
                                <wp:docPr id="72" name="Grafik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or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3465" cy="358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74B7E" w:rsidRPr="00C74B7E" w14:paraId="0C5401AC" w14:textId="77777777" w:rsidTr="00DB1287">
                      <w:trPr>
                        <w:trHeight w:val="652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12D06CCA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Anschrift:</w:t>
                          </w:r>
                        </w:p>
                        <w:p w14:paraId="60EA4EDB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proofErr w:type="spellStart"/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Epelstraße</w:t>
                          </w:r>
                          <w:proofErr w:type="spellEnd"/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 23</w:t>
                          </w:r>
                        </w:p>
                        <w:p w14:paraId="17E020B8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51645 Gummersbach</w:t>
                          </w:r>
                        </w:p>
                      </w:tc>
                    </w:tr>
                    <w:tr w:rsidR="00C74B7E" w:rsidRPr="00C74B7E" w14:paraId="01252537" w14:textId="77777777" w:rsidTr="00DB1287">
                      <w:trPr>
                        <w:trHeight w:val="378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0DD0DA43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Telefon:</w:t>
                          </w:r>
                        </w:p>
                        <w:p w14:paraId="2051E75A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(02261) 53031</w:t>
                          </w:r>
                        </w:p>
                      </w:tc>
                    </w:tr>
                    <w:tr w:rsidR="00C74B7E" w:rsidRPr="00C74B7E" w14:paraId="08572A23" w14:textId="77777777" w:rsidTr="00DB1287">
                      <w:trPr>
                        <w:trHeight w:val="259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09116755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Fax:</w:t>
                          </w:r>
                        </w:p>
                        <w:p w14:paraId="7BB5CBC4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(02261) 59526</w:t>
                          </w:r>
                        </w:p>
                      </w:tc>
                    </w:tr>
                    <w:tr w:rsidR="00C74B7E" w:rsidRPr="00C74B7E" w14:paraId="0CA9CAF5" w14:textId="77777777" w:rsidTr="00374080">
                      <w:trPr>
                        <w:trHeight w:val="947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12F82941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Internet:</w:t>
                          </w:r>
                        </w:p>
                        <w:p w14:paraId="5553605A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www.gesamtschulegm.de</w:t>
                          </w:r>
                        </w:p>
                        <w:p w14:paraId="7AA4504E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info@gesamtschulegm.de</w:t>
                          </w:r>
                        </w:p>
                      </w:tc>
                    </w:tr>
                    <w:tr w:rsidR="00C74B7E" w:rsidRPr="00C74B7E" w14:paraId="047C8F80" w14:textId="77777777" w:rsidTr="00DB1287">
                      <w:trPr>
                        <w:trHeight w:val="237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68DBCDFA" w14:textId="77777777" w:rsidR="00C74B7E" w:rsidRPr="00C74B7E" w:rsidRDefault="00C74B7E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</w:p>
                        <w:p w14:paraId="5379D9C5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Ihre Ansprechpartner:</w:t>
                          </w:r>
                        </w:p>
                        <w:p w14:paraId="04A42E44" w14:textId="77777777" w:rsidR="00B753BC" w:rsidRPr="00C74B7E" w:rsidRDefault="00B753BC" w:rsidP="00DD2AD3">
                          <w:pPr>
                            <w:pStyle w:val="Fuzeile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Schulleiter</w:t>
                          </w:r>
                        </w:p>
                        <w:p w14:paraId="298F960F" w14:textId="77777777" w:rsidR="00B753BC" w:rsidRPr="00C74B7E" w:rsidRDefault="00F33F2F" w:rsidP="0094372F">
                          <w:pPr>
                            <w:pStyle w:val="Fuzeile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Ingolf Weber</w:t>
                          </w:r>
                        </w:p>
                      </w:tc>
                    </w:tr>
                    <w:tr w:rsidR="00C74B7E" w:rsidRPr="00C74B7E" w14:paraId="15CB6AF6" w14:textId="77777777" w:rsidTr="00DB1287">
                      <w:trPr>
                        <w:trHeight w:val="203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3999D101" w14:textId="479916F9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Stellv. Schulleiter</w:t>
                          </w:r>
                        </w:p>
                        <w:p w14:paraId="5CF3F358" w14:textId="77777777" w:rsidR="00B753BC" w:rsidRPr="00C74B7E" w:rsidRDefault="0002757C" w:rsidP="0002757C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Thomas Krupp </w:t>
                          </w:r>
                        </w:p>
                      </w:tc>
                    </w:tr>
                    <w:tr w:rsidR="00C74B7E" w:rsidRPr="00C74B7E" w14:paraId="67EDDE68" w14:textId="77777777" w:rsidTr="00DB1287">
                      <w:trPr>
                        <w:trHeight w:val="265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37D319BD" w14:textId="7F7CEBFB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Didaktische Leiter</w:t>
                          </w:r>
                          <w:r w:rsidR="00FE2AC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in</w:t>
                          </w:r>
                        </w:p>
                        <w:p w14:paraId="388F2E3E" w14:textId="77777777" w:rsidR="00B753BC" w:rsidRPr="00C74B7E" w:rsidRDefault="00A909F0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Anna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Klur</w:t>
                          </w:r>
                          <w:proofErr w:type="spellEnd"/>
                        </w:p>
                      </w:tc>
                    </w:tr>
                    <w:tr w:rsidR="00C74B7E" w:rsidRPr="00C74B7E" w14:paraId="446C6D8D" w14:textId="77777777" w:rsidTr="00DB1287">
                      <w:trPr>
                        <w:trHeight w:val="443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2B7A2C7A" w14:textId="14908233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Leiter der Abteilung I</w:t>
                          </w:r>
                        </w:p>
                        <w:p w14:paraId="0908FEFE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(Klassen 5-7)</w:t>
                          </w:r>
                        </w:p>
                        <w:p w14:paraId="392B125E" w14:textId="77777777" w:rsidR="00B753BC" w:rsidRPr="00C74B7E" w:rsidRDefault="00A909F0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Markus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Sutoris</w:t>
                          </w:r>
                          <w:proofErr w:type="spellEnd"/>
                        </w:p>
                      </w:tc>
                    </w:tr>
                    <w:tr w:rsidR="00C74B7E" w:rsidRPr="00C74B7E" w14:paraId="4BCD09FF" w14:textId="77777777" w:rsidTr="00DB1287">
                      <w:trPr>
                        <w:trHeight w:val="351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0EB3860E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Leiter der Abteilung II</w:t>
                          </w:r>
                        </w:p>
                        <w:p w14:paraId="182A73AC" w14:textId="77777777" w:rsidR="00B753BC" w:rsidRPr="00C74B7E" w:rsidRDefault="00B753BC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(Klassen 8-10)</w:t>
                          </w:r>
                        </w:p>
                        <w:p w14:paraId="2FA443E2" w14:textId="77777777" w:rsidR="00A1520F" w:rsidRPr="00C74B7E" w:rsidRDefault="00AD5FEA" w:rsidP="00453198">
                          <w:pPr>
                            <w:spacing w:before="0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Jungjohann</w:t>
                          </w:r>
                          <w:proofErr w:type="spellEnd"/>
                        </w:p>
                      </w:tc>
                    </w:tr>
                    <w:tr w:rsidR="00C74B7E" w:rsidRPr="00C74B7E" w14:paraId="47D120ED" w14:textId="77777777" w:rsidTr="00DB1287">
                      <w:trPr>
                        <w:trHeight w:val="289"/>
                      </w:trPr>
                      <w:tc>
                        <w:tcPr>
                          <w:tcW w:w="1843" w:type="dxa"/>
                          <w:vAlign w:val="bottom"/>
                        </w:tcPr>
                        <w:p w14:paraId="14054DC3" w14:textId="77777777" w:rsidR="00B753BC" w:rsidRPr="00C74B7E" w:rsidRDefault="00B753BC" w:rsidP="006E6865">
                          <w:pPr>
                            <w:pStyle w:val="Fuzeile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74B7E"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Oberstufenleiter</w:t>
                          </w:r>
                        </w:p>
                        <w:p w14:paraId="2A84E850" w14:textId="77777777" w:rsidR="00B753BC" w:rsidRPr="00C74B7E" w:rsidRDefault="0002757C" w:rsidP="006E6865">
                          <w:pPr>
                            <w:pStyle w:val="Fuzeile"/>
                            <w:jc w:val="left"/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</w:pPr>
                          <w:r>
                            <w:rPr>
                              <w:rFonts w:eastAsia="Times New Roman"/>
                              <w:color w:val="404040" w:themeColor="text1" w:themeTint="BF"/>
                              <w:sz w:val="14"/>
                              <w:szCs w:val="14"/>
                              <w:lang w:eastAsia="de-DE"/>
                            </w:rPr>
                            <w:t>Matthias Roter</w:t>
                          </w:r>
                        </w:p>
                      </w:tc>
                    </w:tr>
                  </w:tbl>
                  <w:p w14:paraId="3CE8F219" w14:textId="77777777" w:rsidR="00B753BC" w:rsidRPr="00C74B7E" w:rsidRDefault="00B753BC">
                    <w:pPr>
                      <w:rPr>
                        <w:color w:val="404040" w:themeColor="text1" w:themeTint="BF"/>
                        <w:sz w:val="4"/>
                        <w:szCs w:val="4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E29F93"/>
    <w:multiLevelType w:val="hybridMultilevel"/>
    <w:tmpl w:val="24EFE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5611F"/>
    <w:multiLevelType w:val="hybridMultilevel"/>
    <w:tmpl w:val="D5D84E8A"/>
    <w:lvl w:ilvl="0" w:tplc="7E3EAC06">
      <w:start w:val="1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9473D"/>
    <w:multiLevelType w:val="hybridMultilevel"/>
    <w:tmpl w:val="88FA449C"/>
    <w:lvl w:ilvl="0" w:tplc="68561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C2CAE"/>
    <w:multiLevelType w:val="hybridMultilevel"/>
    <w:tmpl w:val="0DD4F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553B"/>
    <w:multiLevelType w:val="hybridMultilevel"/>
    <w:tmpl w:val="875C460C"/>
    <w:lvl w:ilvl="0" w:tplc="3774DC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A794580"/>
    <w:multiLevelType w:val="hybridMultilevel"/>
    <w:tmpl w:val="6ED8E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7FC7"/>
    <w:multiLevelType w:val="hybridMultilevel"/>
    <w:tmpl w:val="AF0E3B5A"/>
    <w:lvl w:ilvl="0" w:tplc="26E47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44C3"/>
    <w:multiLevelType w:val="multilevel"/>
    <w:tmpl w:val="85A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4C10BA"/>
    <w:multiLevelType w:val="hybridMultilevel"/>
    <w:tmpl w:val="2946E2D0"/>
    <w:lvl w:ilvl="0" w:tplc="30A8EA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9D67"/>
    <w:multiLevelType w:val="hybridMultilevel"/>
    <w:tmpl w:val="40761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04"/>
    <w:rsid w:val="000012FF"/>
    <w:rsid w:val="00026D9B"/>
    <w:rsid w:val="0002757C"/>
    <w:rsid w:val="000603BC"/>
    <w:rsid w:val="000C1036"/>
    <w:rsid w:val="000E6D93"/>
    <w:rsid w:val="000F6513"/>
    <w:rsid w:val="000F7FBE"/>
    <w:rsid w:val="00103F4A"/>
    <w:rsid w:val="001064E0"/>
    <w:rsid w:val="001122A1"/>
    <w:rsid w:val="00123251"/>
    <w:rsid w:val="00125D47"/>
    <w:rsid w:val="0014281F"/>
    <w:rsid w:val="001654CC"/>
    <w:rsid w:val="00165EB9"/>
    <w:rsid w:val="00182909"/>
    <w:rsid w:val="00187D3A"/>
    <w:rsid w:val="001A5326"/>
    <w:rsid w:val="001D4B50"/>
    <w:rsid w:val="00220D12"/>
    <w:rsid w:val="0022163D"/>
    <w:rsid w:val="002301A2"/>
    <w:rsid w:val="0023688B"/>
    <w:rsid w:val="0024707D"/>
    <w:rsid w:val="00247891"/>
    <w:rsid w:val="00252584"/>
    <w:rsid w:val="002641DF"/>
    <w:rsid w:val="00266017"/>
    <w:rsid w:val="00267939"/>
    <w:rsid w:val="0027502D"/>
    <w:rsid w:val="00282D48"/>
    <w:rsid w:val="0028565F"/>
    <w:rsid w:val="002B2745"/>
    <w:rsid w:val="002C17A4"/>
    <w:rsid w:val="002C64DE"/>
    <w:rsid w:val="002D2F8E"/>
    <w:rsid w:val="002E0A73"/>
    <w:rsid w:val="002F0C02"/>
    <w:rsid w:val="002F5003"/>
    <w:rsid w:val="00302AE3"/>
    <w:rsid w:val="0035375D"/>
    <w:rsid w:val="00366C95"/>
    <w:rsid w:val="00374080"/>
    <w:rsid w:val="0039171F"/>
    <w:rsid w:val="003A7EFE"/>
    <w:rsid w:val="003B5D79"/>
    <w:rsid w:val="003B69F7"/>
    <w:rsid w:val="003C2B4B"/>
    <w:rsid w:val="003D0078"/>
    <w:rsid w:val="003D5E1E"/>
    <w:rsid w:val="003D6633"/>
    <w:rsid w:val="003F6217"/>
    <w:rsid w:val="003F716B"/>
    <w:rsid w:val="003F7FEE"/>
    <w:rsid w:val="00405D76"/>
    <w:rsid w:val="00414048"/>
    <w:rsid w:val="004233EB"/>
    <w:rsid w:val="00431C8C"/>
    <w:rsid w:val="00453016"/>
    <w:rsid w:val="00453198"/>
    <w:rsid w:val="0046324E"/>
    <w:rsid w:val="004814DE"/>
    <w:rsid w:val="00493927"/>
    <w:rsid w:val="004A72CE"/>
    <w:rsid w:val="004D039D"/>
    <w:rsid w:val="004D3470"/>
    <w:rsid w:val="004E486C"/>
    <w:rsid w:val="00502633"/>
    <w:rsid w:val="0051176C"/>
    <w:rsid w:val="00513192"/>
    <w:rsid w:val="0051395D"/>
    <w:rsid w:val="00531C4B"/>
    <w:rsid w:val="00542B19"/>
    <w:rsid w:val="005627F1"/>
    <w:rsid w:val="00571250"/>
    <w:rsid w:val="00582A96"/>
    <w:rsid w:val="00583903"/>
    <w:rsid w:val="00587A1C"/>
    <w:rsid w:val="00595EB6"/>
    <w:rsid w:val="005A0593"/>
    <w:rsid w:val="005A58E3"/>
    <w:rsid w:val="005D61B9"/>
    <w:rsid w:val="005D6C28"/>
    <w:rsid w:val="005D7697"/>
    <w:rsid w:val="0060539B"/>
    <w:rsid w:val="0062463C"/>
    <w:rsid w:val="006307BA"/>
    <w:rsid w:val="00641E34"/>
    <w:rsid w:val="0064502F"/>
    <w:rsid w:val="006632E1"/>
    <w:rsid w:val="00670376"/>
    <w:rsid w:val="0067254A"/>
    <w:rsid w:val="00680A01"/>
    <w:rsid w:val="006A26F5"/>
    <w:rsid w:val="006A347B"/>
    <w:rsid w:val="006C7ABD"/>
    <w:rsid w:val="006E31C7"/>
    <w:rsid w:val="006E6865"/>
    <w:rsid w:val="0070057A"/>
    <w:rsid w:val="00725259"/>
    <w:rsid w:val="007262CE"/>
    <w:rsid w:val="00780C21"/>
    <w:rsid w:val="007A08B5"/>
    <w:rsid w:val="007B33CA"/>
    <w:rsid w:val="007B6A6E"/>
    <w:rsid w:val="007C05F7"/>
    <w:rsid w:val="007C3EBA"/>
    <w:rsid w:val="007D09F1"/>
    <w:rsid w:val="007E0AF7"/>
    <w:rsid w:val="007E5995"/>
    <w:rsid w:val="007F36DC"/>
    <w:rsid w:val="008178E1"/>
    <w:rsid w:val="00842BA9"/>
    <w:rsid w:val="008544BD"/>
    <w:rsid w:val="00865705"/>
    <w:rsid w:val="00883706"/>
    <w:rsid w:val="00892157"/>
    <w:rsid w:val="008A30C7"/>
    <w:rsid w:val="008B4C96"/>
    <w:rsid w:val="008B50E6"/>
    <w:rsid w:val="008B6525"/>
    <w:rsid w:val="008D05F5"/>
    <w:rsid w:val="008F471B"/>
    <w:rsid w:val="009026A5"/>
    <w:rsid w:val="00905A6B"/>
    <w:rsid w:val="00922B04"/>
    <w:rsid w:val="0093089C"/>
    <w:rsid w:val="00933766"/>
    <w:rsid w:val="0094372F"/>
    <w:rsid w:val="0095619B"/>
    <w:rsid w:val="0098711B"/>
    <w:rsid w:val="009C45E9"/>
    <w:rsid w:val="009C49CB"/>
    <w:rsid w:val="009E23DB"/>
    <w:rsid w:val="009F0821"/>
    <w:rsid w:val="009F0BF2"/>
    <w:rsid w:val="009F6620"/>
    <w:rsid w:val="00A0513A"/>
    <w:rsid w:val="00A07751"/>
    <w:rsid w:val="00A1520F"/>
    <w:rsid w:val="00A22D21"/>
    <w:rsid w:val="00A25878"/>
    <w:rsid w:val="00A322AD"/>
    <w:rsid w:val="00A650EB"/>
    <w:rsid w:val="00A7419F"/>
    <w:rsid w:val="00A853DA"/>
    <w:rsid w:val="00A909F0"/>
    <w:rsid w:val="00AD4660"/>
    <w:rsid w:val="00AD5FEA"/>
    <w:rsid w:val="00AE43A3"/>
    <w:rsid w:val="00B07C44"/>
    <w:rsid w:val="00B279CA"/>
    <w:rsid w:val="00B42F04"/>
    <w:rsid w:val="00B43246"/>
    <w:rsid w:val="00B51A6B"/>
    <w:rsid w:val="00B630E6"/>
    <w:rsid w:val="00B753BC"/>
    <w:rsid w:val="00B91B66"/>
    <w:rsid w:val="00BC61FF"/>
    <w:rsid w:val="00BD1D1E"/>
    <w:rsid w:val="00BD39CE"/>
    <w:rsid w:val="00BD5E04"/>
    <w:rsid w:val="00BF66D8"/>
    <w:rsid w:val="00C000D1"/>
    <w:rsid w:val="00C06070"/>
    <w:rsid w:val="00C21F66"/>
    <w:rsid w:val="00C42F19"/>
    <w:rsid w:val="00C43025"/>
    <w:rsid w:val="00C74B7E"/>
    <w:rsid w:val="00C77735"/>
    <w:rsid w:val="00C82AD5"/>
    <w:rsid w:val="00CA0193"/>
    <w:rsid w:val="00CA3E10"/>
    <w:rsid w:val="00D0579E"/>
    <w:rsid w:val="00D10380"/>
    <w:rsid w:val="00D428DF"/>
    <w:rsid w:val="00D6013C"/>
    <w:rsid w:val="00D72345"/>
    <w:rsid w:val="00D80649"/>
    <w:rsid w:val="00D86B86"/>
    <w:rsid w:val="00D956FF"/>
    <w:rsid w:val="00DA3992"/>
    <w:rsid w:val="00DB1287"/>
    <w:rsid w:val="00DB18DE"/>
    <w:rsid w:val="00DD2AD3"/>
    <w:rsid w:val="00DD4CAA"/>
    <w:rsid w:val="00DD5C8B"/>
    <w:rsid w:val="00DF6128"/>
    <w:rsid w:val="00E553F7"/>
    <w:rsid w:val="00E64EC3"/>
    <w:rsid w:val="00EB04C9"/>
    <w:rsid w:val="00EB4CD7"/>
    <w:rsid w:val="00EC3E32"/>
    <w:rsid w:val="00EC6AA6"/>
    <w:rsid w:val="00EE2C44"/>
    <w:rsid w:val="00EE58A2"/>
    <w:rsid w:val="00EF7D78"/>
    <w:rsid w:val="00F03C3F"/>
    <w:rsid w:val="00F11FB3"/>
    <w:rsid w:val="00F33F2F"/>
    <w:rsid w:val="00F37F0B"/>
    <w:rsid w:val="00F53D90"/>
    <w:rsid w:val="00F60CCE"/>
    <w:rsid w:val="00F833E5"/>
    <w:rsid w:val="00F92979"/>
    <w:rsid w:val="00FE2ACE"/>
    <w:rsid w:val="00FE480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277A"/>
  <w15:docId w15:val="{BF43DE9C-F4F3-41D8-8190-9309CD8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19B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480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80C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71250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63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63C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62463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62463C"/>
    <w:rPr>
      <w:rFonts w:ascii="Arial" w:hAnsi="Arial"/>
      <w:sz w:val="20"/>
    </w:rPr>
  </w:style>
  <w:style w:type="table" w:styleId="Tabellenraster">
    <w:name w:val="Table Grid"/>
    <w:basedOn w:val="NormaleTabelle"/>
    <w:rsid w:val="006246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63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27F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80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480C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712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F03C3F"/>
    <w:pPr>
      <w:ind w:left="720"/>
    </w:pPr>
  </w:style>
  <w:style w:type="paragraph" w:customStyle="1" w:styleId="paragraph">
    <w:name w:val="paragraph"/>
    <w:basedOn w:val="Standard"/>
    <w:rsid w:val="00EF7D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F7D78"/>
  </w:style>
  <w:style w:type="character" w:customStyle="1" w:styleId="eop">
    <w:name w:val="eop"/>
    <w:basedOn w:val="Absatz-Standardschriftart"/>
    <w:rsid w:val="00EF7D78"/>
  </w:style>
  <w:style w:type="character" w:customStyle="1" w:styleId="spellingerror">
    <w:name w:val="spellingerror"/>
    <w:basedOn w:val="Absatz-Standardschriftart"/>
    <w:rsid w:val="00EF7D78"/>
  </w:style>
  <w:style w:type="character" w:customStyle="1" w:styleId="fontstyle21">
    <w:name w:val="fontstyle21"/>
    <w:basedOn w:val="Absatz-Standardschriftart"/>
    <w:rsid w:val="00C77735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122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A01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9026A5"/>
    <w:pPr>
      <w:spacing w:befor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026A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jekttraeger.dlr.de/media/projekte/msb-nrw/bildungsgutschein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Schulbrief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Schulbrief</dc:title>
  <dc:creator>WE</dc:creator>
  <cp:lastModifiedBy>Britta Raddag</cp:lastModifiedBy>
  <cp:revision>2</cp:revision>
  <cp:lastPrinted>2022-01-14T09:18:00Z</cp:lastPrinted>
  <dcterms:created xsi:type="dcterms:W3CDTF">2022-01-19T09:26:00Z</dcterms:created>
  <dcterms:modified xsi:type="dcterms:W3CDTF">2022-01-19T09:26:00Z</dcterms:modified>
</cp:coreProperties>
</file>